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rozdarłszy tuniki jego mówi dlaczego jeszcze potrzebę mamy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 rozdarł swoje szaty* i powiedział: Czy potrzeba nam jeszcze świadków?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 rozdarłszy tunikę jego mówi: Dlaczego jeszcze potrzebę mamy świadków?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rozdarłszy tuniki jego mówi dlaczego jeszcze potrzebę mamy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swoje szaty i powiedział: Po co nam jeszcze świadkowie?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rozdarł swoje szaty i powiedział: Czyż potrzebujemy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najwyższy kapłan rozdarłszy szaty swoje, rzekł: Cóż jeszcze potrzebujemy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nawyższy kapłan, rozdarszy szaty swe, rzekł: Cóż jeszcze potrzebujemy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najwyższy kapłan rozdarł swoje szaty i rzekł: Na cóż nam jeszcze trzeba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 swoje i rzekł: Na co potrzeba nam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swoje szaty i zawołał: Czy potrzeba nam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kapłan, rozdzierając swoje szaty, powiedział: „Na co potrzeba nam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arcykapłan rozdarł swoje suknie i rzekł: „Po co nam jeszcze świadkowie!?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 rozdarł swoje szaty i zawołał: - Czy trzeba nam jeszcze świadków?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zaś, rozdarłszy swoje szaty, mówi: - Na co nam jeszcze świadkowie?!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роздер на собі одяг і сказав: Навіщо потрібні нам свідки?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prapoczątkowy kapłan na wskroś rozerwawszy suknie swoje powiada: Po co jeszcze potrzebę mamy świadków?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 rozdarł swoje szaty i mówi: Czyż jeszcze potrzebujemy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kohen hagadol rozdarł szaty i rzekł: "Po co nam jeszcze świadkowie?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arcykapłan rozdarł swe szaty spodnie i powiedział: ”Na cóż potrzeba nam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najwyższy kapłan rozdarł szaty i głośno zapytał: —Czego więcej trzeba? Po co nam świadkowie?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14:6&lt;/x&gt;; &lt;x&gt;510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2024-04-28T20:55:28Z</dcterms:modified>
</cp:coreProperties>
</file>