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3075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 ona uczyniła uprzedziła namaścić moje ciało na pogrzeb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miała, to zrobiła; z wyprzedzeniem namaściła moje ciało na pogrzeb.*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miała*, uczyniła; uprzedziła namaścić ciało me na pogrzebanie.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miała ona uczyniła uprzedziła namaścić moje ciało na pogrzeb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Sens:,,miała możliwość".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2024-04-29T07:33:16Z</dcterms:modified>
</cp:coreProperties>
</file>