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7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król Izraela niech zejdzie teraz z krzyża aby zobaczylibyśmy i uwierzylibyśmy i którzy są ukrzyżowani razem z Nim znieważyli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Chrystus, król Izraela!* Niech teraz zejdzie z krzyża, abyśmy zobaczyli i uwierzyli. Ubliżali Mu również ci, którzy wraz z Nim zostali ukrzyżowani.**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Pomazaniec, król Izraela, niech zejdzie teraz z krzyża, aby zobaczyliśmy i uwierzyliśmy. I razem ukrzyżowani z nim lżyli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król Izraela niech zejdzie teraz z krzyża aby zobaczylibyśmy i uwierzylibyśmy i którzy są ukrzyżowani razem z Nim znieważyli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1:49&lt;/x&gt;; &lt;x&gt;500 12:13&lt;/x&gt;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23:40-43&lt;/x&gt;. Jeden ze skazańców zmienił jednak zdanie.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23:39&lt;/x&gt;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2024-05-04T00:57:58Z</dcterms:modified>
</cp:coreProperties>
</file>