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0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czy mogą synowie sali weselnej w którym oblubieniec z nimi jest pościć ile czasu z sobą mają oblubieńca nie mogą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Czy goście weselni* są w stanie pościć, gdy jest z nimi pan młody?** Dopóki mają ze sobą pana młodego, nie są w stanie pościć.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(Przecież) nie mogą synowie* komnaty weselnej w tym (czasie gdy) pan młody z nimi jest, pościć? Ile czasu mają pana młodego z nimi, nie mogą pościć.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czy mogą synowie sali weselnej w którym oblubieniec z nimi jest pościć ile czasu z sobą mają oblubieńca nie mogą pościć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goście weselni, οἱ υἱοὶ τοῦ νυμφῶνος, </w:t>
      </w:r>
      <w:r>
        <w:rPr>
          <w:rtl/>
        </w:rPr>
        <w:t>הַחֲתֻּנָהּבְנֵי</w:t>
      </w:r>
      <w:r>
        <w:rPr>
          <w:rtl w:val="0"/>
        </w:rPr>
        <w:t xml:space="preserve"> , idiom hbr.: synowie weselni; synowie komnaty weselnej.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25:1&lt;/x&gt;;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2024-05-04T23:07:33Z</dcterms:modified>
</cp:coreProperties>
</file>