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ci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bliscy* usłyszeli, wyszli, aby Go zabrać; mówili bowiem, że szaleje.**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od niego* wyszli chwycić go, mówili bowiem, że (doprowadził się do szału)**.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(ci) od Niego wyszli chwycić Go mówili bowiem że doprowadził się do szału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10:20&lt;/x&gt;;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Zapewne krewni.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"Stanął poza 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2024-05-10T05:10:34Z</dcterms:modified>
</cp:coreProperties>
</file>