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tymi zarzutami Jezus zwołał ich do siebie i zaczął im wyjaśniać, odwołując się do przykładów: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mówił do nich w przypowieściach: Jakże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ich, mówił do nich w przypowieściach: 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im w przypowieściach: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wypędzać?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„Jak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ich i wyjaśniał im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może szatan usuwać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ich, w przypowieściach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ich i mówił do nich w przypowieściach: -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покликавши їх, Він промовляв їм у притчах: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може сатана сатану виганяти?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ich, w porównaniach powiadał im: Jakże może satanas satanasa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ich i mówił im w podobieństwach: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zawołał ich i przemówił do nich przez przypowieści: "Jak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przywoławszy ich do siebie, przemówił do nich w przykładach: ”Jak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i w prosty sposób wyjaśnił: —Jak szatan może wypędzać szatana?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2024-05-09T21:15:52Z</dcterms:modified>
</cp:coreProperties>
</file>