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powstaje przeciw samemu sobie i jest podzielony, nie zdoła się ostać, lecz ma (przed sobą)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powstał przeciw sobie i został podzielony, nie może stać, ale koniec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powstał przeciw sobie i jest podzielony nie może zostać ostały ale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szatan powstaje przeciw samemu sobie, oznacza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szatan powstał przeciwko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jest podzielony, nie może przetrwać, ale to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Takci, jeźli szatan powstał sam przeciwko sobie i jest rozdzielony, nie może się ostać, ale koniec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jeśliby sam przeciw sobie powstał, rozdzielon jest i nie będzie się mógł ostać,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 sobie i jest ze sobą skłócony, to nie może się ostać,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jeśliby szatan powstał przeciwko sobie samemu i był rozdwojony, nie może się ostać, albowiem to jest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szatan powstał przeciwko sobie i został rozdarty niezgodą,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powstał przeciwko sobie i jest wewnętrznie skłócony, to nie może przetrwać, lecz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jeżeli szatan wystąpiłby przeciw sobie i doszedłby do wewnętrznego rozłamu, nie zdołałby się ostać. Koniec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szatan sam wystąpił przeciwko sobie i byłby wewnętrznie skłócony, nie mógłby się ostać i zginąłby. To byłby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szatan, jeżeli powstanie przeciwko sobie i jest rozdwojony, to nie może się ostać, ale koniec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повстав проти себе самого й поділився, не може встояти, але то його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satanas stawił na górę aktywnie na siebie samego i został podzielony, nie może stawić, ale pełne urzeczywistnienie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szatan powstał przeciwko sobie i został podzielony, nie może się utrzymać, ale ma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zbuntował się sam przeciw sobie i jest podzielony, to i on nie może się ostać, i to już jego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Szatan powstał sam przeciwko sobie i podzielił się wewnętrznie, to nie może się ostać, lecz zmierza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szatan walczył sam ze sobą, jak mógłby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2024-05-09T21:15:51Z</dcterms:modified>
</cp:coreProperties>
</file>