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 tłum wokół Niego powiedzieli zaś Mu oto matka Twoja i bracia Twoi na zewnątrz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Niego siedział tłum. I mówią Mu: Oto Twoja matka, Twoi bracia i Twoje siostry stoją na zewnątrz i 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siedział wokół niego tłum, i mówią mu: Oto matka twa i bracia twoi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siostry twe]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zewnątrz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 tłum wokół Niego powiedzieli zaś Mu oto matka Twoja i bracia Twoi na zewnątrz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2024-05-10T12:49:33Z</dcterms:modified>
</cp:coreProperties>
</file>