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temu człowiekowi wyciągnij rękę twoją i wyciągnął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przypatrując się im z gniewem, zasmucony z powodu zatwardziałości ich serc,* mówi człowiekowi: Wyciągnij rękę! I wyciągnął, a jego ręka odzyskała sprawność.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ich z gniewem, zasmucony z powodu skamienienia serca ich,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wyciągnął, i przywrócona została ręka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(temu) człowiekowi wyciągnij rękę twoją i wyciągnął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zasmucony z powodu ich twardych niczym skała serc, powiódł po nich gniewnym spojrzeniem i polecił choremu: Wyciągnij rękę! I ten wyciągnął. Jego ręka stała się zdrowa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spojrzał po nich z gniewem i zasmucony zatwardziałością ich serca, powiedział do tego człowieka: Wyciągnij rękę! Wyciągnął, a jego ręka znowu stała się zdrowa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spojrzawszy po nich z gniewem i zasmuciwszy się nad zatwardzeniem serca ich,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wyciągnął; i przywrócona jest ręka jego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po nich z gniewem, zasmuciwszy się dla ślepoty serca ich, rzekł człowiekowi: Wyciągni rękę twą. I wyciągnął. I przywrócona mu jest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spojrzawszy na nich dokoła z gniewem, zasmucony z powodu zatwardziałości ich serc, rzekł do człowieka: Wyciągnij rękę! Wyciągnął, i ręka jego stała się znów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na nich z gniewem, zasmucił się z powodu zatwardziałości ich serca, i rzekł owemu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wyciągnął, i ręka jego wróciła do dawnego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 na nich z gniewem i zasmucony zatwardziałością ich serca powiedział do tego człowieka: Wyciągnij rękę! A on ją wyciągnął i jego ręka znowu stała się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na nich z gniewem, zasmucony z powodu niewrażliwości ich serca, a do tego człowieka powiedział: „Wyciągnij rękę!”. Wyciągnął, a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 gniewem powiódł po nich wzrokiem i zasmucony twardością ich serca,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rękę”. Wyciągnął.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ręka znowu stała się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pojźrzawszy po nich zgniewem, zasmuconym będąc, nad strętwieniem serca ich, mówi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wyciągnął; i przywrócona jest ręka jego zdrowa jako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na nich z gniewem, i zasumcony ich zatwardziałością mówi człowiekowi: - Wyciągnij rękę. I wyciągnął. I odzyskał władzę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глянувши на них із гнівом, засмучений закам'янілістю їхнього серця,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руку!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 і його рука одужала.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ich wspólnie z zapalczywością, razem doznawszy przykrości zależnie na skrzepnięciu serca ich, powiada temu człowiekowi: Rozpostrzyj z wewnątrz tę rękę. I rozpostarł z wewnątrz, i do stanu poprzedniego została z góry stawiona ta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rozejrzał się po nich z oburzeniem, zasmucił się nad ich nieczułością serca i mówi owemu człowiekowi: Wyciągnij rękę. Zatem wyciągnął; a jego ręka 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patrząc na nich i czując zarazem i gniew, i współczucie z powodu ich kamiennych serc, powiedział do tego człowieka: "Wyciągnij rękę". A gdy ją wyciągnął,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rozejrzawszy się po nich z oburzeniem, przejęty smutkiem z powodu niewrażliwości ich serc, powiedział do tego człowieka: ”Wyciągnij rękę”. I on ją wyciągnął, i 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obojętność na ludzką niedolę poruszyła Jezusa do głębi. Gniewnie spojrzał na nich, a potem rzekł do chorego: —Wyciągnij rękę! Ten posłuchał i natychmiast jego ręka stała się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10:5&lt;/x&gt;; &lt;x&gt;520 11:25&lt;/x&gt;; &lt;x&gt;560 4:18&lt;/x&gt;;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2024-05-10T20:21:55Z</dcterms:modified>
</cp:coreProperties>
</file>