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są podobnie na kamienne którzy są siani którzy kiedy usłyszeliby Słowo zaraz z radością przyjmują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rozsiewani na kamieniach – oni, gdy usłyszą Słowo, zaraz z radością je przyjmują,*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są ci na skaliste siani: ci kiedy usłyszą słowa zaraz z radością biorą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są podobnie na kamienne którzy są siani którzy kiedy usłyszeliby Słowo zaraz z radością przyjmują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33:31-32&lt;/x&gt;; &lt;x&gt;480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2024-05-10T05:54:44Z</dcterms:modified>
</cp:coreProperties>
</file>