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 oddali Jezusa, przybiegł i padł przed Nim (na twarz).*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Jezusa z daleka przybiegł i pokłonił się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2024-05-05T03:16:41Z</dcterms:modified>
</cp:coreProperties>
</file>