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2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że co jeśli mnie prosiłabyś dam ci aż połowę królestwa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jej natomiast wiele: O cokolwiek mnie poprosisz, dam ci – choćby połowę mojego królestwa.*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przysiągł jej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(Cokolwiek) byś mnie poprosiła, dam ci, aż do połowy królestwa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że co jeśli mnie prosiłabyś dam ci aż połowę królestwa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5:3&lt;/x&gt;; &lt;x&gt;190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2024-04-28T22:48:33Z</dcterms:modified>
</cp:coreProperties>
</file>