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ta zaś powiedziała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wyszła i powiedziała swojej matce: O co mogłabym poprosić? Ta zaś odpowiedziała: O 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powiedziała matce jej: Co poprosiłabym? Ta zaś powiedziała: Głowę Jana, chrzczącego.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powiedziała matce jej co poproszę (ta) zaś powiedziała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2024-04-28T19:53:40Z</dcterms:modified>
</cp:coreProperties>
</file>