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0"/>
        <w:gridCol w:w="5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zbierani wysłannicy przy Jezusie i oznajmili Mu wszystkie i ile uczynili i ile nauczali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apostołowie* zeszli się u Jezusa i opowiedzieli Mu** o wszystkim, czego dokonali i czego nauczali.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zbierają się wysłannicy przy Jezusie, i oznajmili mu wszystko, ile uczynili i ile nauczali.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zbierani wysłannicy przy Jezusie i oznajmili Mu wszystkie i ile uczynili i ile nauczali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10:2&lt;/x&gt;; &lt;x&gt;490 6:13&lt;/x&gt;; &lt;x&gt;490 17:5&lt;/x&gt;; &lt;x&gt;490 22:14&lt;/x&gt;; &lt;x&gt;490 24:10&lt;/x&gt;; &lt;x&gt;510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2024-04-28T23:33:59Z</dcterms:modified>
</cp:coreProperties>
</file>