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samotnie na odludne miejsce i tam trochę odpocznie. Wiele bowiem osób przychodziło i odchodziło, tak że nie mieli nawet czasu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wy na odludne miejsce i odpocznijcie trochę. Wielu bowiem przychodziło i odchodziło, tak że nie mieli wolnego czasu, żeby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wy sami osobno na miejsce puste, a odpocznijcie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wiele było, co przychodzili, i odchodzili, tak iż nie mieli wolnego czasu, żeby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osobno na miejsce puste a odpoczyńcie maluczko. Bo wiele tych było, co przychadzali i odchadzali, i ani czasu mieli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Pójdźcie wy sami osobno na pustkowie i wypocznijcie nieco.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sami idźcie na osobność, na miejsce ustronne i odpocznijcie nieco.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tych, co przychodzili i odchodzili, było wielu, tak iż nie mieli nawet czasu, żeby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polecił: Idźcie na pustkowie i trochę odpocznijcie. Tak wielu bowiem przychodziło i odchodziło, że nawet nie mieli czasu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„Idźcie sami na miejsce odludne i trochę odpocznijcie”.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tylko wy sami na jakieś ustronne miejsce i odpocznijcie trochę”.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bowiem przychodziło i odchodziło, tak że oni nie mieli czasu nawet zjeść czegoś.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wy sami z osobna na puste miejsce, a odpoczyńcie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bowiem wiele przychadzających, i odchadzających, i ani ku jedzeniu czasu sposobnego nie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Pójdźcie osobno na miejsce ustronne i trochę odpocznijcie. Bo wielu (ludzi) przychodziło i odchodziło, tak że nie mieli nawet czasu, aby (coś)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самі подалі від люду, на самоту та відпочиньте трохи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Бо таки багато було тих, що приходили й відходили, навіть не було коли підкріпитися.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wy sami do tego które z góry przez wszystko aż na dół w swoją własną sferę do spustoszonego i opuszczonego właściwego miejsca i dając sobie zaprzestanie wznieście się do źródła w górze niewiele. Byli bowiem przychodzący i prowadzący się z powrotem pod tym zwierzchnictwem wieloliczni, i ani zjeść nie mieli łatwego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wy sami, osobno, na puste miejsce i trochę odpocznijcie. Bo byli liczni co przychodzili i odchodzili, więc nie mieli nawet sposobności 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i odchodziło tak wielu ludzi, że nie mieli nawet czasu, żeby zjeść, rzekł im więc: "Chodźcie ze mną sami do miejsca, gdzie możemy pobyć na osobności, abyście sobie trochę odpoczęli".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”Wy sami idźcie na osobność, na miejsce odludne, i trochę odpocznijcie”. Bo wielu przychodziło i odchodziło, tak iż nie mieli wolnego czasu nawet na zjedzenie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zaproponował: —Zostawmy na jakiś czas tłumy i odpocznijmy. Tak wielu bowiem otaczało ich ludzi, że nie mieli nawet czasu na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2024-04-29T07:22:05Z</dcterms:modified>
</cp:coreProperties>
</file>