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do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godzina była już późna, Jego uczniowie podeszli do Niego i powiedzieli: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już godzina późną* (stała się), podszedłszy do niego uczniowie jego mówili, że: Puste jest miejsce i już godzina późna*.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(do) Niego uczniowie Jego mówią że puste jest miejsce i już godzina późna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"liczna".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2024-04-28T19:37:54Z</dcterms:modified>
</cp:coreProperties>
</file>