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7"/>
        <w:gridCol w:w="4149"/>
        <w:gridCol w:w="3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nasycili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 i zostali nasyceni.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2024-04-29T01:02:10Z</dcterms:modified>
</cp:coreProperties>
</file>