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7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wyszedł z łodzi, ludzie zaraz Go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z łodzi,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go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ci, co go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natychmiast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wyszli z łodzi, tamtejsi mieszkańcy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wysiedli z łodzi, ci, którzy Go rozpoznali,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wyszli z łodzi, ludzie poznali go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łodzi, ludzie Go zaraz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човна, [люди] відразу впізнавши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wyszedłszych ich ze statku, prosto potem 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 z łodzi, ludzie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wysiedli z łodzi, ludzie rozpoznali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wyszli z łodzi, ludzie go rozpoznali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brzeg. Stojący tam ludzie natychmiast rozpoznali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2024-04-29T02:44:01Z</dcterms:modified>
</cp:coreProperties>
</file>