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u Niego faryzeusze i jacyś ze znawców Pisma którzy przyszli z 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do Niego faryzeusze i kilku ze znawców Prawa, którzy przybyli z 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zbierają się u niego faryzeusze i jacyś (z) uczonych w piśmie przybyłych z 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u Niego faryzeusze i jacyś (ze) znawców Pisma którzy przyszli z 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2024-05-02T08:00:52Z</dcterms:modified>
</cp:coreProperties>
</file>