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odmianę da człowiek za duszę swą?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czegóż by człowiek nie dał w zamian za swoje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що дасть людина замість своєї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dałby jakiś człowiek jako przedmiot dany w zamian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człowiek da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mógłby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2024-05-04T05:05:10Z</dcterms:modified>
</cp:coreProperties>
</file>