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amen mówię wam że są jacyś tu ze stojących którzy nie skosztowaliby śmierci aż kiedykolwiek zobaczyliby Królestwo Boga przychodzące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(dalej): Zapewniam was, niektórzy z tych, którzy tu stoją, nie zasmakują śmierci,* aż zobaczą Królestwo Boże** przybyłe w mocy.***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są niektórzy tu (ze) Stojących, którzy nie skosztują śmierci, aż zobaczą królestwo Boga przybyłe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amen mówię wam że są jacyś tu (ze) stojących którzy nie skosztowaliby śmierci aż (kiedy)kolwiek zobaczyliby Królestwo Boga przychodzące w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13:30&lt;/x&gt;; &lt;x&gt;500 8:52&lt;/x&gt;; &lt;x&gt;650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&lt;x&gt;480 4:26&lt;/x&gt;; &lt;x&gt;490 22:18&lt;/x&gt;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24:30&lt;/x&gt;; &lt;x&gt;480 13:26&lt;/x&gt;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2024-05-09T00:11:36Z</dcterms:modified>
</cp:coreProperties>
</file>