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zrobił dla mnie w tych dniach, gdy okazał mi łaskę i przywrócił szacunek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 uczynił Pan w dniach, kiedy wejrzał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zdjąć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na mię wejrzał, aby odjął hańbę moję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pojźrzał, aby odjął moje urąganie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mi Pan wówczas, kiedy wejrzał łaskawie,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wejrzał na mnie,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tych dniach, wejrzał na mnie i zdjął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uczynił mi Pan, gdyż wejrzał na mnie i zdjął ze mnie hańbę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mi tak uczynił w dniach, w których spojrzał, aby usunąć tę moją niesławę wśród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Przyszedł w końcu ten dzień, że Pan spojrzał na mnie łaskawie i już nie muszę wstydzić się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uczynił, kiedy raczył zmazać moją hańbę (jaką byłam okryta)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вчинив Господь у ті дні, коли пожалів, щоб зняти мою ганьбу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że: W ten właśnie sposób mi uczynił niewiadomy utwierdzający pan w dniach w których pojrzał aby odebrać obelgę należącą do mnie w 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w tych dniach Pan uczynił; wejrzał, aby zdjąć moją hańbę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 mi to uczynił, okazał mi teraz łaskę, aby zdjąć ze mnie publiczną hańbę".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Pan postąpił ze mną w tych dniach, zwróciwszy na mnie uwagę, aby usunąć moją hańbę u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—Jakże dobry jest Pan!—cieszyła się. —Zdjął ze mnie hańbę bezdzietności.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2024-04-24T21:31:36Z</dcterms:modified>
</cp:coreProperties>
</file>