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6"/>
        <w:gridCol w:w="4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Maria zapytała anioła: Jak to się stanie, skoro nie znam męża?*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Powiedziała zaś Mariam do zwiastuna: Jak będzie to, skoro męża nie znam?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zaś Mariam do zwiastuna jak będzie to skoro męża nie znam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znam męża, ἄνδρα  οὐ  γινώσκω, idiom: nie współżyłam jeszcze z mężem.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2024-04-19T14:44:03Z</dcterms:modified>
</cp:coreProperties>
</file>