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5"/>
        <w:gridCol w:w="3079"/>
        <w:gridCol w:w="4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poznałbyś o których zostałeś pouczony słowach bezpieczeństwo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byś mógł się przekonać o wiarygodności* wyłożonych ci słów.**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poznałeś (tych) o (których) zostałeś pouczony, słów niezawodność.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poznałbyś o których zostałeś pouczony słowach bezpieczeństwo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Wiara wyrasta z faktów, &lt;x&gt;500 1:46&lt;/x&gt;;&lt;x&gt;500 21:24&lt;/x&gt;; &lt;x&gt;510 17:11-12&lt;/x&gt;.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2024-04-25T20:07:27Z</dcterms:modified>
</cp:coreProperties>
</file>