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89"/>
        <w:gridCol w:w="58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szczęśliwa która uwierzyła że będzie spełnienie które są powiedziane jej od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Szczęśliwa (jest) też (ta), która uwierzyła,* że nastąpi wypełnienie (słów) wypowiedzianych do niej przez Pana.**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szczęśliwa, (która uwierzyła), że będzie spełnienie* (tych) powiedzianych jej od Pana.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szczęśliwa która uwierzyła że będzie spełnienie które są powiedziane jej od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Szczęśliwa jest też ta, która uwierzyła, że wypełnią się słowa przekazane jej przez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błogosławiona, która uwierzyła. Spełni się bowiem to, co zostało jej powiedziane przez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błogosławiona, która uwierzyła: Gdyż się wykonają te rzeczy, które jej są opowiedziane od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błogosławionaś, któraś uwierzyła, abowiem spełni się to, coć jest powiedziano od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Błogosławiona [jest], która uwierzyła, że spełnią się słowa powiedziane Jej od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błogosławiona, która uwierzyła, że nastąpi wypełnienie słów, które Pan do niej wypowiedział.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Szczęśliwa jesteś, bo uwierzyłaś, że spełnią się słowa, które Pan powiedział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Szczęśliwa jest Ta, która uwierzyła, że wypełnią się słowa powiedziane Jej przez PANA”.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Szczęśliwa ta, która uwierzyła, że spełnione zostanie, co jej od Pana zostało powiedziane”.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Szczęśliwa jesteś, bo uwierzyłaś, że spełnią się słowa, które Pan powiedział do ciebie.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szczęśliwa, która uwierzyła, że spełni się to, co jej Pan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Блаженна ж та, яка повірила, що здійсниться те, що було сказане їй Господом!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szczęśliwa która wtwierdziła do rzeczywistości że będzie w pełni dokonanie tym słowom zagadanym jej od strony niewiadomego utwierdzającego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szczęśliwa, co uwierzyła, że będzie spełnienie tych rzeczy, które zapowiedziano jej od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 jesteś błogosławiona, bo zaufałaś, że obietnica, jaką ci dał Adonai, wypełni się".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Szczęśliwa jest również ta, która uwierzyła, nastąpi bowiem całkowite spełnienie się tego, co jej powiedziano od Pana”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Naprawdę Bóg obdarzył cię wyjątkowym szczęściem, bo uwierzyłaś, że spełnią się Jego słowa. Maria powiedziała wtedy: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20:29&lt;/x&gt;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"Będzie dojrzałość (tym) powiedzianym" - dativus possessivus, składniej: "dojrzeje, co jest powiedziane".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2024-04-24T02:06:22Z</dcterms:modified>
</cp:coreProperties>
</file>