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0"/>
        <w:gridCol w:w="49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miłosierdzie Jego na pokolenia pokoleń dla bojących się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 Jego miłosierdzie* ** na pokolenia i pokolenia*** dla tych, którzy się Go boją.****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miłosierdzie jego na pokolenia i pokolenia dla bojących się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miłosierdzie Jego na pokolenia pokoleń (dla) bojących się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miłosierdzie trwa przez pokolenia dla tych, którzy okazują Mu cześć.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miłosierdzie z pokolenia na pokolenie nad tymi, którzy się go boją.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którego miłosierdzie zostaje od narodu do narodu nad tymi, co się go boją.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miłosierdzie jego od narodu do narodów, bojącym się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miłosierdzie Jego z pokoleń na pokolenia dla tych, co się Go boją.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miłosierdzie jego z pokolenia w pokolenie nad tymi, którzy się go boją.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miłosierdzie Jego z pokolenia na pokolenie, dla tych, którzy się Go boją.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miłosierdzie przez wszystkie pokolenia dla tych, którzy się Go boją.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miłosierdzie przez pokolenia i pokolenia dla żyjących w Jego bojaźni.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Litość swą okazuje z pokolenia na pokolenie wszystkim, którzy się go boją.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miłosierdzie Jego z pokolenia na pokolenie dla żyjących w bojaźni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милість його з роду в рід для тих, що бояться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litość jego do sfery rodzajów i rodzajów tym strachającym się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też miłosierdzie dla rodu bojących się Go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każdym pokoleniu okazuje On miłosierdzie tym, którzy się Go boją.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pokolenia za pokoleniami jego miłosierdzie jest nad tymi, którzy się go boją.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w każdym pokoleniu okazuje miłość tym, którzy są Mu posłuszni.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miłosierdzie, ἔλεος, lub: łaska, </w:t>
      </w:r>
      <w:r>
        <w:rPr>
          <w:rtl/>
        </w:rPr>
        <w:t>חֶסֶד</w:t>
      </w:r>
      <w:r>
        <w:rPr>
          <w:rtl w:val="0"/>
        </w:rPr>
        <w:t xml:space="preserve"> (chesed).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20:6&lt;/x&gt;; &lt;x&gt;20 34:6&lt;/x&gt;; &lt;x&gt;350 6:6&lt;/x&gt;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17:7&lt;/x&gt;; &lt;x&gt;50 7:9&lt;/x&gt;; &lt;x&gt;230 103:17&lt;/x&gt;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25:14&lt;/x&gt;; &lt;x&gt;230 103:13&lt;/x&gt;; &lt;x&gt;230 112:1&lt;/x&gt;; &lt;x&gt;510 10:35&lt;/x&gt;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2024-04-19T23:18:46Z</dcterms:modified>
</cp:coreProperties>
</file>