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3"/>
        <w:gridCol w:w="4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 palec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jednak palcem Bożym* wypędzam demony, to przyszło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przez palec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wyrzucam demony, zatem dotarło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11:2&lt;/x&gt;;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2024-04-29T08:39:09Z</dcterms:modified>
</cp:coreProperties>
</file>