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7"/>
        <w:gridCol w:w="3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będąc ze Mną przeciw Mnie jest, a ― nie zbierający ze Mną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będący ze Mną przeciw Mnie jest i nie zbierający ze Mną rozprasza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a kto ze Mną nie gromadzi – rozprasza.*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będący ze mną przeciw mnie jest i nie zbierający ze mną rozrzuca.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będący ze Mną przeciw Mnie jest i nie zbierający ze Mną rozprasza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9:40&lt;/x&gt;; &lt;x&gt;490 9:50&lt;/x&gt;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2024-04-29T08:26:49Z</dcterms:modified>
</cp:coreProperties>
</file>