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6"/>
        <w:gridCol w:w="4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Nie, ale szczęśliwi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słyszący ― słowo ― Boga i strzegący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wprawdzie raczej szczęśliwi słuchający Słowo Boga i strzegący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Szczęśliwi są raczej ci, którzy słuchają Słowa Bożego i przestrzegają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Zaiste, szczęśliwi słuchający słowa Boga i strzegący.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wprawdzie raczej szczęśliwi słuchający Słowo Boga i strzegący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Szczęśliwi są raczej ci, którzy słuchają Słowa Bożego i stosują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odpowiedział: Błogosławieni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ci, którzy słuchają słowa Bożego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Owszem błogosławieni są, którzy słuchają słowa Bożego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I owszem, błogosławieni, którzy słuchają słowa Bożego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rzekł: Tak, błogosławieni są raczej ci, którzy słuchają słowa Bożego i go przestrzegają.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są raczej ci, którzy słuchają Słowa Bożego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O ileż bardziej błogosławieni są ci, którzy słuchają Słowa Boga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„Szczęśliwi są raczej ci, którzy słuchają słowa Bożego i zachowują 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„Błogosławieni raczej ci, którzy słuchają słowa Bożego i zachowują je”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owszem szczęśliwi którzy słuchają mowy Bożej, i strzegą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-To prawda, ale tym bardziej szczęśliwsi są ci, którzy słuchają słowa Bożego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 правді блаженні ті, що слухають Боже слово і бережуть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Przecież wiecej szczęśliwi słuchający ten odwzorowany wniosek tego boga i trzymający pod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powiedział: Szczęśliwi raczej ci, co słuchają Słowa Boga oraz go strzegą.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powiedział: "Znacznie bardziej błogosławieni są ci, którzy słuchają słowa Bożego i są mu posłuszni!".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”Nie, ale raczej: Szczęśliwi ci, którzy słuchają słowa Bożego i je zachowują!”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—Naprawdę szczęśliwi są ci—odparł Jezus—którzy słuchają słowa Bożego i żyją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8:32&lt;/x&gt;; &lt;x&gt;490 6:47&lt;/x&gt;; &lt;x&gt;490 8:15&lt;/x&gt;; &lt;x&gt;500 14:21&lt;/x&gt;; 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2024-04-29T12:34:59Z</dcterms:modified>
</cp:coreProperties>
</file>