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8"/>
        <w:gridCol w:w="3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Nie, ale szczęśliwi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słyszący ― słowo ― Boga i strzegący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wprawdzie raczej szczęśliwi słuchający Słowo Boga i strzegący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Szczęśliwi są raczej ci, którzy słuchają Słowa Bożego i przestrzegają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Zaiste, szczęśliwi słuchający słowa Boga i strzegący.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wprawdzie raczej szczęśliwi słuchający Słowo Boga i strzegący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8:32&lt;/x&gt;; &lt;x&gt;490 6:47&lt;/x&gt;; &lt;x&gt;490 8:15&lt;/x&gt;; &lt;x&gt;500 14:21&lt;/x&gt;; 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2024-04-29T08:01:35Z</dcterms:modified>
</cp:coreProperties>
</file>