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tłumy gdy są gromadzone postanowił mówić ― pokolenie ten pokolenie złe jest: znak szuka, i znak nie dane będzie nim jeśli nie ―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narastały tłumy, zaczął mówić: To pokolenie jest pokoleniem złym; szuka znaku,* ale znak nie będzie mu dany – poza znakiem Jonasza.**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(gdy gromadziły się),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pokoleniem złym jest. Znaku szuka i znak nie będzie dany mu, jeśli 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11:16&lt;/x&gt;; &lt;x&gt;530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2:1&lt;/x&gt;; &lt;x&gt;470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2024-04-29T10:24:45Z</dcterms:modified>
</cp:coreProperties>
</file>