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5"/>
        <w:gridCol w:w="4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chleb nas ― codzienny daj nam ― co dzień,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nasz powszedni dawaj nam co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Naszego powszedniego chleba* ** dawaj*** nam każdego dnia****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 nasz powszedni* dawaj nam co dzień.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nasz powszedni dawaj nam co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Ciebie, daj nam dziś naszego powszedniego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 nam każdego dnia naszego powszedniego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Chleba naszego powszedniego daj nam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naszego powszedniego daj nam dzisia.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Naszego chleba powszedniego dawaj nam na każdy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 wola twoja, jak w niebie tak i na ziemi, chleba naszego powszedniego daj nam na każdy dzień,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 nam codziennie nasz chleb powszedni.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naszego powszedniego dawaj nam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Chleba naszego powszedniego daj nam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się dzieje twoja wola, jak w niebie, tak i na ziemi, daj nam codziennie powszedniego chleba,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naszego powszedniego daj nam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Хліб наш насущний давай нам щодня,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wiadomy chleb przynależny do nas, ten należący do dnia następnie nachodzącego, dawaj teraz nam jako to co z góry na dół w każdy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naszego, powszedniego daj nam przez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 nam co dnia potrzebny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nam naszego chleba na ten dzień według potrzeby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Zapewnij nam codzienny pokarm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powszedniego chleba, τὸν ἄρτον ἡμῶν τὸν ἐπιούσιον, l. powszedniej porcji chleba, tj. tego, co potrzebne do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30:8&lt;/x&gt;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(IV); daj, δος, por. &lt;x&gt;470 6:11&lt;/x&gt;; w s; &lt;x&gt;490 11:3&lt;/x&gt;L.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stosownie do dnia; dziś, σήμερον, D (V); w s; &lt;x&gt;490 11:3&lt;/x&gt;L.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Znaczenie niepewne: powszedni = codzienny? obecny? niezbędny?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2024-04-29T10:27:13Z</dcterms:modified>
</cp:coreProperties>
</file>