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Faryzeusza zdziwiło jednak, że wbrew zwyczajowi Jezus przed posiłkiem nie zanurzył w wodzie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widząc to, dziwił się, że nie umył się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dziwował się, że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począł, sam w sobie myśląc, mówić, czemu by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faryzeusz, widząc to, wyraził zdziwienie, że nie obmył wpierw rąk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faryzeusz 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patrzył i dziwił się, że nie dokonał obmycia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widząc to, zdziwił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ten faryzeusz i wyraził zdziwienie, że przed obiadem nie dokonał najpierw obmycia.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 zdziwił się, że Jezus nie dopełnił rytualnego obmycia przed posiłkiem.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faryzeusz zdziwił się, że (Jezus) nie umył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Фарисей же, побачивши, здивувався, що перед обідом він не обмився.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farisaios ujrzawszy zdziwił się że nie wpierw poddał się zanurzeniu naprzód śniadania.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to widząc zdziwił się, że najpierw nie został obmyty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parusz zaś ów zdziwił się, że nie rozpoczął On od n'tilat jadaim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faryzeusz był zaskoczony, widząc, że on się najpierw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zdziwił się, że przed posiłkiem nie dokonał obrzędu obmycia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2024-04-29T08:57:12Z</dcterms:modified>
</cp:coreProperties>
</file>