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grzechy, tak jak my wobec nas winnym przebaczamy. A gdy nadejdzie chwila próby, nie pozwól, byśmy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przeciwko nam zawinił. I nie wystawiaj nas na pokusę,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nasze; bo też i my odpuszczamy każdemu winowajcy naszemu. A nie wwódź nas na pokuszenie, ale nas zbaw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odpuść nam grzechy nasze, gdyż i my odpuszczamy każdemu nam winnemu. A nie wwódź nas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i my przebaczamy każdemu, kto przeciw nam zawini ;i nie dopuść, 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albowiem i my odpuszczamy każdemu winowajcy swemu, i nie wódź nas na pokuszenie, ale nas zbaw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wobec nas zawinił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gdyż i my darujemy każdemu, kto wobec nas zawinił. I nie dopuszczaj do nas pokusy”.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grzechy, bo i sami odpuszczamy każdemu, kto względem nas jest winowajcą. I na próbę nas nie wystawiaj”.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przewinienia, bo i my przebaczamy każdemu, kto wobec nas zawinił i nie wystawiaj nas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 bo i my odpuszczamy każdemu, kto nam zawinił, i nie dopuść, abyśmy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наші гріхи, як і ми самі прощаємо кожному винуватцю нашому, і не введи нас у випробування, [але визволи нас від лукавого].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wiadome uchybienia nasze, i bowiem my sami puszczamy od siebie wszystkiemu będącemu dłużnym nam. I żeby nie wniósłbyś nas do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bo i sami odpuszczamy każdemu nam winnemu. I nie wprowadź nas w doświadczenie,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 nasze grzechy, bo i my przebaczamy każdemu, kto nas skrzywdził. I nie wystawiaj nas na ciężką próbę"".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grzechy, bo my sami też przebaczamy każdemu, kto jest winny wobec nas; i nie wystawiaj nas na pokusęʼ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przebacz nasze grzechy, tak jak my przebaczamy tym, którzy zawinili wobec nas. Nie pozwól też, byśmy ulegli pokusie”.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2024-04-29T08:50:26Z</dcterms:modified>
</cp:coreProperties>
</file>