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5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 wam znawcom Prawa biada że obciążacie ludzi ciężarami trudnymi do uniesienia a sami jednym z palców waszych nie dotykajcie tych ciężarów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I wam, znawcom Prawa, biada, że obciążacie ludzi brzemionami nie do uniesienia,* a sami nie dotykacie** tych brzemion nawet jednym z waszych palców.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wam znawcom Prawa biada, bo obciążacie ludzi ciężarami niemożliwymi (do noszenia, a sami jednym (z) palców waszych nie dotykacie (tych) ciężarów.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 wam znawcom Prawa biada że obciążacie ludzi ciężarami trudnymi do uniesienia a sami jednym (z) palców waszych nie dotykajcie (tych) ciężarów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11:28-30&lt;/x&gt;; &lt;x&gt;470 23:4&lt;/x&gt;; &lt;x&gt;510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dotykacie, οὐ προσψαύετε, lub: nie pomagacie nieść.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2024-04-29T10:21:45Z</dcterms:modified>
</cp:coreProperties>
</file>