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9"/>
        <w:gridCol w:w="4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że budujecie grobowce proroków zaś ojcowie wasi zabili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że budujecie grobowce prorokom,* a wasi ojcowie ich pozabijali.**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bo budujecie grobowce proroków, zaś ojcowie wasi zabili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że budujecie grobowce proroków zaś ojcowie wasi zabili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23:29-31&lt;/x&gt;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2024-04-29T15:31:34Z</dcterms:modified>
</cp:coreProperties>
</file>