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Boża* ** powiedziała: Poślę do nich proroków*** i apostołów i spośród nich niektórych zabiją**** i będą prześladować,*****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i mądrość Boga powiedziała: Wyślę do nich proroków i wysłanników, a z nich zabiją i prześladować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mądrość Boga powiedziała wyślę do nich proroków i wysłanników a z nich zabiją i będą prześladować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apostołów, z których jednych zabiją, a innych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Poślę do nich proroków i apostołów,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będą zabijać i 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Dlategoż też mądrość Boża rzekła: Poślę do nich proroki i Apostoły, a z nich niektóre zabijać i prześladować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mądrość Boża rzekła:* Poślę do nich proroki i apostoły, a z nich zabiją i przeszladować będą, [komentarz AS: oczywista personifikacja; podobnie o duchu świętym]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powiedziała Mądrość Boża: Poślę do nich proroków i apostołów, a niektórych z nich zabiją i prześladować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i Mądrość Boża powiedziała: Poślę do nich proroków i apostołów, a z nich niektórych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Boga powiedziała: Poślę do nich proroków i apostołów, niektórych z nich zabiją i 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«Poślę do nich proroków i apostołów. Jednych z nich zabiją, a innych będą prześladować».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również mądrość Boża powiedziała: Poślę do nich proroków i apostołów, z nich jednych zamordują, innych przepędzą.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mądrość Boża mówi - Poślę do nich proroków i apostołów, jednych pozabijają, a drugich będą 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powiedziała: Poślę do nich proroków i apostołów. I jednych z nich zabiją, a innych będą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й Божа мудрість сказала: Пошлю до них пророків та апостолів, і з них декого уб'ють і переслідуватимуть,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i mądrość wiadomego boga rzekła: Będę odprawiała do nich niewiadomych proroków i odprawionych, i z nich będą odłączali przez zabicie i będą ścigali prawnie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Boga i to powiedziała: Wyślę do nich proroków oraz apostołów, i wielu spośród nich zabiją, i będą prześladować;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Mądrość Boża mówi: "Poślę im proroków i wysłanników, niektórych zabiją, innych będą prześladować";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mądrość Boża powiedziała: ʼPoślę do nich proroków oraz apostołów i niektórych z nich będą zabijać i prześladować,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was powiedział Bóg w swojej mądrości: „Wyślę do nich proroków i posłańców, a oni jednych zabiją, a innych będą prześladować”.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Mądrość Boża, ἡ σοφία τοῦ θεοῦ, lub: (1) Bóg w swej mądrości; (2) personifikacja Bożej mądrości; (3) formuła prorocka w rodzaju: Tak mówi Pan (&lt;x&gt;490 11:49&lt;/x&gt;L.).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1:24&lt;/x&gt;; &lt;x&gt;580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24:19&lt;/x&gt;; 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21:35&lt;/x&gt;; &lt;x&gt;470 22:6&lt;/x&gt;; &lt;x&gt;590 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2024-04-29T12:54:09Z</dcterms:modified>
</cp:coreProperties>
</file>