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2"/>
        <w:gridCol w:w="5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zastawiając pułapkę na Niego i szukając upolować coś z ust Jego aby oskarżyliby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czyhając na Niego, żeby przyłapać Go na czymś z Jego ust.*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zastawiając pułapkę na niego, (by) upolować coś z ust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zastawiając pułapkę na Niego i szukając upolować coś z ust Jego aby oskarżyliby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Czyhali w ten sposób na jakąś Jego wypowiedź, która mogłaby im posłużyć za podstawę do oskarżeń.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Czyhając na niego i próbując wychwycić coś z jego słów, żeby go oskarżyć.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Czyhając nań i szukając, aby co uchwycili z ust jego, żeby go oskarżyli.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czyhając nań i szukając, żeby co uchwycili z ust jego, aby go oskarżyli.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Czyhali przy tym, żeby Go pochwycić na jakimś 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Czyhając nań, by go przychwycić na jakimś jego 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Czyhali, aby przyłapać Go na jakimś 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Czyhali przy tym, aby Go pochwycić na jakimś Jego 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Zastawiali pułapki na Niego, aby Go schwytać na jakimś słowie z Jego ust.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 się zaplątał w swoich odpowiedziach.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Go pochwycić na jakimś 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сподіваючись зловити його на слові, [щоб звинуватити його].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wciągając w zasadzkę go aby móc złowić dzikiego coś z ust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zastawiając na niego pułapki, by coś wyłowić z jego ust, i aby go oskarżyć.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Zastawiali na Niego pułapki, żeby Go przyłapać na czymś, co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czyhając na niego, by go przyłapać na czymś z jego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móc Go o coś oskarżyć.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12:10&lt;/x&gt;; &lt;x&gt;480 3:2&lt;/x&gt;; &lt;x&gt;480 12:13&lt;/x&gt;; &lt;x&gt;490 20:20&lt;/x&gt;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2024-04-29T09:33:17Z</dcterms:modified>
</cp:coreProperties>
</file>