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 na Niego, żeby przyłapać Go na czymś z Jego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zastawiając pułapkę na niego, (by) upolować coś z ust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zastawiając pułapkę na Niego i szukając upolować coś z ust Jego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&lt;x&gt;480 12:13&lt;/x&gt;;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2024-04-29T13:33:11Z</dcterms:modified>
</cp:coreProperties>
</file>