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ze zwykłej przyjaźni, to ze względu na jego natręctwo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Chociażby nie wstał i nie dał mu dlatego, że jest jego przyjacielem, jednak z powodu jego natarczywości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Chociażby mu nie dał wstawszy, przeto że jest przyjacielem jego, wszakże dla niewstydliwego nalegania jego wstawszy,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będzie trwał, kołacąc, powiedam wam, chociaż mu nie da, wstawszy, przeto że jest przyjaciel jego, wszakoż dla przykrego nalegania jego wstanie i da mu, ile mu go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Chociażby nie wstał i nie dał z tego powodu, że jest jego przyjacielem, to z powodu jego natręctwa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jeśli nawet nie dlatego wstanie i da mu, że jest jego przyjacielem, to dla natręctwa jego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 dlatego, że jest jego przyjacielem, to z powodu jego nalegania wstanie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Jeśli nawet nie wstanie i nie da mu, dlatego że jest jego przyjacielem, to wstanie z powodu jego natręctwa i 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choć nie da mu, wstawszy, dlatego, że jest jego przyjacielem, to podniósłszy się da mu, czego potrzebuje, z powodu jego nieustępliwości.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wstanie i da mu, co trzeba, nie dlatego, że to przyjaciel, tylko dlatego, że uporczywie 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Jeśli nie wstanie, aby mu dać dlatego, że jest jego przyjacielem, to wstanie i da, ile mu potrzeba, z powodu jego natręctwa.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якщо він не встане й не дасть йому заради дружби, то за докучання встане і дасть йому, скільки той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jeżeli i nie da mu stawiwszy na górę przez to które skłonnym być czyni go jako przyjaciela jego, przez w każdym razie tę bezczelność jego wzbudzony da mu tych których rzeczy potrzebuje.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jeśli wstanie, nie da mu tego nawet z powodu, że jest jego przyjacielem; ale gdy się podniesie, da mu ile potrzebuje, z powodu jego bezwstydnego nalegania.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nawet jeśli nie wstanie dlatego, że to jego przyjaciel, to jednak z powodu chucpy tego człowieka wstanie i da mu tyle,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Chociaż nie wstanie i nie da mu czegoś ze względu na to, że jest jego przyjacielem, to ze względu na jego śmiałą uporczywość na pewno wstanie i da mu, czego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gdyby nawet nie chciał mu pomóc ze względu na przyjaźń, to ze względu na jego uporczywe prośby w końcu wstanie i da mu tyle chleba, ile potrzebuje.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2024-04-29T09:14:47Z</dcterms:modified>
</cp:coreProperties>
</file>