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patrzcie i strzeżcie się od chciwości gdyż nie w obfitować komuś życie jego jest z będące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Uważajcie i strzeżcie się wszelkiej chciwości,* gdyż nie z dostatku własnych dóbr człowiek czerpie swoje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 i strzeżcie się od wszelkiej zachłanności, bo nie*,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(gdy) zbywa komuś, życie jego jest z (rzeczy należących) (do niego)**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patrzcie i strzeżcie się od chciwości gdyż nie w obfitować komuś życie jego jest z będące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Ostrzegł ich też: Uważajcie i strzeżcie się wszelkiej chciwości, gdyż obfitość dóbr nie zapewnia życia; w życiu nie chodzi też o to, aby opływać w dostatki.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Uważajcie i strzeżcie się chciwości, gdyż nie od tego, że ktoś ma obfitość dóbr, zależy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 strzeżcie się łakomstwa, gdyż nie w tem, że kto ma obfite majętności, żywot jego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Baczcież a strzeżcie się wszelakiego łakomstwa, gdyż nie w dostatku czyim żywot jego jest, z tego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Uważajcie i strzeżcie się wszelkiej chciwości, bo nawet gdy ktoś ma [wszystkiego] w nadmiarze, to życie jego nie zależy od jego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 wystrzegajcie się wszelkiej chciwości, dlatego że nie od obfitości dóbr zależy czyjeś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Uważajcie i wystrzegajcie się wszelkiej chciwości, bo nawet jeżeli ktoś opływa w bogactwo, jego życie nie od tego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„Uważajcie i strzeżcie się wszelkiej chciwości, bo życie nie polega na gromadzeniu bogactwa ani nie zależy od tego, co się posiada”.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nich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 i wystrzegajcie się wszelkiej żądzy posiadania coraz więcej, bo niczyje życie nie zależy od jego majątku, choćby był bardzo bogaty”.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Baczcież i strzeżcie się łakomstwa; iż nie w tym że zbywa komu z majętności jego, żywot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rzekł: - Strzeżcie się bacznie wszelkiej chciwości, bo życie nie zależy od tego, czy ktoś opływa w dostatki.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Глядіть і стережіться всякої захланности, бо не від нагромаджень і не від маєтку залежить життя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nich: Patrzcie i trzymajcie się pod strażą od wszystkiej zachłanności, że nie w tym które umożliwia czynić wokół nadmiar komuś to życie organiczne jego jest, z wiadomych środków poczynania spod podległych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do nich: Uważajcie i strzeżcie się od wszelkiej zachłanności; gdyż nie wśród czyjegoś posiadania ponad miarę, znajduje się jego życie; także nie z powodu jego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ludziom powiedział: "Uważajcie, żeby się strzec przed wszelką postacią chciwości, bo nawet jeśli ktoś jest bogaty, jego życie nie sprowadza się do tego, co posiada".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nich: ”Miejcie oczy otwarte i strzeżcie się wszelkiej zachłanności, bo nawet wtedy, gdy ktoś ma obfitość, jego życie nie zależy od tego, co posiada”.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—Potem, zwracając się do wszystkich, dodał: —Wystrzegajcie się wszelkiej chciwości, bo prawdziwe życie nie zależy od rzeczy materialnych!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20:20&lt;/x&gt;; &lt;x&gt;220 31:24&lt;/x&gt;; &lt;x&gt;230 62:11&lt;/x&gt;; &lt;x&gt;610 6:10&lt;/x&gt;; &lt;x&gt;650 13:5&lt;/x&gt;; &lt;x&gt;660 5:2-3&lt;/x&gt;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gdyż nie od czyjegoś obfitowania swoje życie ma on ze swych dóbr, ὅτι οὐκ ἐν τῷ περισσεύειν τινὶ ἡ ζωὴ αὐτοῦ ἐστιν ἐκ τῶν ὑπαρχόντων αὐτω. Być może połączenie dwóch wyrażeń: (1) gdyż nie od czyjegoś obfitowania zależy jego życie (l. gdyż nie od obfitości dóbr zależy czyjeś życie), ὅτι οὐκ ἐν τῷ περισσεύειν τινὶ ἡ ζωὴ αὐτοῦ; (2) gdyż nie od czyichś dóbr zależy jego życie (&lt;x&gt;490 12:15&lt;/x&gt;L.). Zdanie można by przełożyć np.: Obfitość (l. majątek) nie zapewnia życia; (2) Gdyż czyjeś życie nie jest w (tj. nie zasadza się na) obfitości jego dóbr; (3) Gdyż czyjeś życie z własnych dóbr nie polega (nie zasadza się) na opływaniu w dostatki (mniej dosłownie: Życie materialne człowieka nie polega na opływaniu w dostatki).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"nie jest tak, że"; "nawet gdy komuś zbywa, życie jego nie jest..."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Dosłowniej: "Jest dzięki tym będącym jemu" - sens: ,zależy od tego, co posiada".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2024-05-14T21:09:32Z</dcterms:modified>
</cp:coreProperties>
</file>