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Pewnemu bogatemu* człowiekowi dobrze obrodziło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przykład do nich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Człowieka pewnego bogatego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przytoczył im taką przypowieść: Pewnemu bogatemu człowiekowi dobrze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Pewnemu bogatemu człowiekowi pole przyniosło obfity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Niektórego człowieka bogatego pole obfity urodzaj przyniosło.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podobieństwo, mówiąc: Niektórego bogatego człowieka rola obfite pożytki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Pewnemu zamożnemu człowiekowi dobrze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Pewnemu bogaczowi pole obfity plon przyniosło.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Pewnemu zamożnemu człowiekowi pole wydało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„Pewnemu bogatemu człowiekowi obficie obrodziła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„Pola jednego zamożnego człowieka bogato obrodziły.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przypowieść do nich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Człowieka niektórego bogatego dobrze zrodziła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- Pewnemu bogatemu człowiekowi pole dobrze obrodziło.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їм притчу,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одного багатого чоловіка добре вродила 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porównanie istotnie do nich powiadając: Należąca do człowieka jakiegoś majętnego łatwo przyniosła wyodrębniona kraina.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podobieństwo, mówiąc: Pole pewnego bogatego człowieka przyniosło obfity 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taki przykład: "Był człowiek, którego ziemia dawała duże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przykład, mówiąc: ”Pewnemu bogatemu człowiekowi dobrze obrodziła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taką przypowieść: —Pewien bogaty człowiek zebrał jednego roku szczególnie obfite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2024-05-02T18:25:01Z</dcterms:modified>
</cp:coreProperties>
</file>