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swojej duszy: Duszo, masz wiele dóbr złożonych na wiele lat;* odpoczywaj, najedz się, napij się,** świętuj!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duszy mej: Duszo, masz liczne dobra złożone na lata liczne. Wypoczywaj, zjedz, wypij, ciesz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2:24&lt;/x&gt;; &lt;x&gt;290 22:13&lt;/x&gt;; &lt;x&gt;530 15:32&lt;/x&gt;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Świętuj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2024-05-02T16:53:41Z</dcterms:modified>
</cp:coreProperties>
</file>