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oddasz ostatniego leptona.*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nie wyjdziesz stamtąd, aż i ostatni pieniążek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spłacisz długu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że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Powiedam ci: nie wynidziesz stamtąd, aż i ostatni drobny pieniądz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ci, nie wyjdziesz stamtąd, aż zwrócisz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że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nie wyjdziesz stamtąd, dopóki nie oddasz ostatniego grosza”.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nie wyjdziesz stamtąd, dopóki nie oddasz ostatniego miedziaka”.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że nie wyjdziesz stamtąd, dopóki nie oddasz długu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ci: nie wyjdziesz stamtąd, zanim nie oddasz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що не вийдеш звідти доти, доки не віддаси останньої лепти.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ci, żadną metodą nie wyszedłbyś bazując w tamtym stamtąd aż i wiadomą ostatnią wyłuskaną monetę oddałbyś.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ci, raczej stamtąd nie wyjdziesz, aż nie oddasz i 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wydostaniecie się stamtąd, póki nie spłacicie ostatniego grosza!".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Na pewno stamtąd nie wyjdziesz, dopóki nie spłacisz do ostatniego pieniążka znikomej wartości”.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7 min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2024-05-03T02:09:17Z</dcterms:modified>
</cp:coreProperties>
</file>