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obecni tam pewni ludzie zaczęli Mu opowiadać o Galilejczykach, których krew Piłat zmieszał z krwią zwierząt składanych przez nich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niektórzy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obecnych oznajmili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prawie natenczas byli przytomni niektórzy, oznajmując mu o Galilejczykach, których krew Piłat pomieszał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natenczas, oznajmując mu o Galilejczykach, których krew zmieszał Piłat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ludzie i donieśli Mu o Galilejczykach, których krew Piłat zmieszał z krwią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przybyli do niego niektórzy z wiadomością o Galilejczykach, których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jacyś ludzie oznajmili Jezusowi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ludzie, którzy opowiedzieli Mu o Galilejczykach, których Piłat zabił, gdy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jacyś ludzie i opowiedzieli Mu o Galilejczykach, których krew Piłat zmieszał z krwią ich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przyniesiono Jezusowi wiadomość o tym, co uczynił Piłat ludziom z Galilei. Kazał ich pozabijać, tak że ich krew zmieszała się z krwią zwierząt, które składali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nadeszli jacyś ludzie z wieścią o Galilejczykach, których Piłat zabił przy składaniu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прийшли деякі й розповіли йому про галилейців, кров яких Пилат змішав з їхніми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obok-przeciw zaś jacyś w onym stosownym momencie odnoszący nowinę jemu około Galilajczyków których krew Pilatos zmieszał wspólnie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samym czasie przybyli jacyś Judejczycy, oznajmiając mu o Galilejczykach, których przelaną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podeszli do Jeszui jacyś ludzie i powiedzieli Mu o mężczyznach z Galil, których Piłat kazał zgładzić w chwili, gdy właśnie zabijali zwierzęta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porze obecni tam pewni ludzie opowiedzieli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niektórzy słuchający donieśli Jezusowi, że Piłat zamordował kilku mieszkańców Galilei, gdy ci składali ofiary w świątyni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2024-05-06T09:24:53Z</dcterms:modified>
</cp:coreProperties>
</file>