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powiedział do czego przyrównam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powiedział: Z czym porównam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czego przyrównam królestwo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powiedział (do) czego przyrównam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Użył też innego przykładu: Z czym mógłbym porównać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powiedział: Do czego przyrównam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znowu: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czegoż przypodobam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rzekł: Komuż podobne uczynię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Z czym mam porównać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czego przyrównam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Do czego mam przyrównać Królestwo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dalej: „Z czym porównam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 czym porównamy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zasię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Której rzeczy przypodobam ono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znowu: - Z czym mam porównać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знову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 чого прирівняю Боже Царство?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powrót rzekł: Czemu upodobnię wiadomą królewską władzę wiadomego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powiedział: Do czego porównam Królestwo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powiedział: "Do czego porównam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powiedział: ”Z czym mam porównać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jeszcze można porównać królestwo Boże?—mówił dalej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2024-05-06T08:25:30Z</dcterms:modified>
</cp:coreProperties>
</file>