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za Nim wielkie tłumy, obrócił się i skierował do nich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wielkie tłumy. A on, odwróciwszy się,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 wielki lud;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rzesze wielkie,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tłumy. On odwrócił się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liczne tłumy, i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wielu ludzi szło za Jezusem, On odwrócił się do tłumu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 wielkie tłumy. Jezus zwrócił się do nich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z nim wielkie tłumy. Odwróciwszy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szli tłumnie za Jezusem i wtedy on zwrócił się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tłumy. I obróciwszy się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Ішли за ним численні юрби: обернувшись, він сказав до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Wyprawiały się do razem zaś jemu tłumy wieloliczne, i obrócony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szły wielkie tłumy. Zatem gdy się odwrócił,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wędrowały razem z Jeszuą. Zwracając się do nich,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tłumy, on zaś, odwróciwszy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udał się w dalszą drogę, razem z Nim szły nieprzebrane tłumy ludzi. Skierował więc do nich takie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2024-05-06T07:56:59Z</dcterms:modified>
</cp:coreProperties>
</file>