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zapytał: Czyż nie dziesięciu zostało oczyszczonych? Dziewięciu więc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dziesięciu oczyszczonych zostało? O dziewięciu gdzie?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czyż nie dziesięciu zostało oczyszczonych zaś dziewięciu gdzie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2024-05-07T19:01:28Z</dcterms:modified>
</cp:coreProperties>
</file>