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5"/>
        <w:gridCol w:w="5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im amen mówię wam że nikt jest który opuścił dom lub rodziców lub braci lub żonę lub dzieci ze względu na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Zapewniam was, nie ma takiego, kto by opuścił dom lub żonę, lub braci, lub rodziców, lub dzieci ze względu na Królestwo Boże*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nikt (nie) jest, który opuścił dom lub żonę lub braci lub rodziców lub dzieci ze względu na królestwo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im amen mówię wam że nikt jest który opuścił dom lub rodziców lub braci lub żonę lub dzieci ze względu na Królestwo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33:9&lt;/x&gt;; &lt;x&gt;490 14:26&lt;/x&gt;; &lt;x&gt;490 9:62&lt;/x&gt;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2024-05-03T19:28:43Z</dcterms:modified>
</cp:coreProperties>
</file>