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Jerycha,* jakiś niewidomy siedział przy drodze i żebrał.**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(zbliżał się) on do Jerycha, ślepy pewien siedział przy drodze żebrząc.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siedział on przy drodze pomiędzy starym Jerychem a nowym, tzw. rzymskim (&lt;x&gt;470 20:29&lt;/x&gt;; &lt;x&gt;480 10:40&lt;/x&gt;).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2024-05-03T22:22:08Z</dcterms:modified>
</cp:coreProperties>
</file>